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-734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</w:t>
      </w:r>
      <w:r>
        <w:rPr>
          <w:rFonts w:ascii="Times New Roman" w:eastAsia="Times New Roman" w:hAnsi="Times New Roman" w:cs="Times New Roman"/>
          <w:sz w:val="26"/>
          <w:szCs w:val="26"/>
        </w:rPr>
        <w:t>-002166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Гаджиева </w:t>
      </w:r>
      <w:r>
        <w:rPr>
          <w:rFonts w:ascii="Times New Roman" w:eastAsia="Times New Roman" w:hAnsi="Times New Roman" w:cs="Times New Roman"/>
          <w:sz w:val="26"/>
          <w:szCs w:val="26"/>
        </w:rPr>
        <w:t>Гасана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Ильгар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Гаджиев Г.И.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0586231127004537 от 27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19.12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 Г.И.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Гаджиева Г.И.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Гаджиева Г.И.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0586231127004537 от 27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>86 ХМ 616015 от 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02.2024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Гаджиева Г.И.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Гаджиева Г.И.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Гаджиева </w:t>
      </w:r>
      <w:r>
        <w:rPr>
          <w:rFonts w:ascii="Times New Roman" w:eastAsia="Times New Roman" w:hAnsi="Times New Roman" w:cs="Times New Roman"/>
          <w:sz w:val="26"/>
          <w:szCs w:val="26"/>
        </w:rPr>
        <w:t>Гасана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Ильгар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>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0412365400695007342420121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734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10">
    <w:name w:val="cat-UserDefined grp-3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